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EA4888F"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45CB32CC" w:rsidR="009815C7" w:rsidRDefault="00D76E4A" w:rsidP="000A0D72">
      <w:pPr>
        <w:spacing w:after="0" w:line="240" w:lineRule="auto"/>
        <w:jc w:val="center"/>
        <w:rPr>
          <w:rFonts w:ascii="Sylfaen" w:hAnsi="Sylfaen" w:cs="Sylfaen"/>
          <w:b/>
          <w:lang w:val="ka-GE"/>
        </w:rPr>
      </w:pPr>
      <w:r w:rsidRPr="00D76E4A">
        <w:rPr>
          <w:rFonts w:ascii="Sylfaen" w:hAnsi="Sylfaen" w:cs="Sylfaen"/>
          <w:b/>
          <w:noProof/>
        </w:rPr>
        <w:drawing>
          <wp:inline distT="0" distB="0" distL="0" distR="0" wp14:anchorId="77EA2BD2" wp14:editId="46307F6A">
            <wp:extent cx="3327400" cy="3111500"/>
            <wp:effectExtent l="0" t="0" r="6350" b="0"/>
            <wp:docPr id="1" name="Picture 1" descr="C:\Users\msilagadze\Desktop\gst_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ilagadze\Desktop\gst_f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7400" cy="3111500"/>
                    </a:xfrm>
                    <a:prstGeom prst="rect">
                      <a:avLst/>
                    </a:prstGeom>
                    <a:noFill/>
                    <a:ln>
                      <a:noFill/>
                    </a:ln>
                  </pic:spPr>
                </pic:pic>
              </a:graphicData>
            </a:graphic>
          </wp:inline>
        </w:drawing>
      </w:r>
    </w:p>
    <w:p w14:paraId="1F688C49" w14:textId="77777777" w:rsidR="00D76E4A" w:rsidRPr="00F94013" w:rsidRDefault="00D76E4A" w:rsidP="000A0D72">
      <w:pPr>
        <w:spacing w:after="0" w:line="240" w:lineRule="auto"/>
        <w:jc w:val="center"/>
        <w:rPr>
          <w:rFonts w:ascii="Sylfaen" w:hAnsi="Sylfaen" w:cs="Sylfaen"/>
          <w:b/>
          <w:lang w:val="ka-GE"/>
        </w:rPr>
      </w:pPr>
    </w:p>
    <w:p w14:paraId="4BDC7F5C" w14:textId="3D819008" w:rsidR="009815C7" w:rsidRPr="007B0071" w:rsidRDefault="004F65C9" w:rsidP="00373F3E">
      <w:pPr>
        <w:spacing w:after="0" w:line="240" w:lineRule="auto"/>
        <w:jc w:val="center"/>
        <w:rPr>
          <w:rFonts w:ascii="Sylfaen" w:hAnsi="Sylfaen" w:cs="Sylfaen"/>
          <w:b/>
          <w:lang w:val="ka-GE"/>
        </w:rPr>
      </w:pPr>
      <w:r w:rsidRPr="00AA39F0">
        <w:rPr>
          <w:rFonts w:ascii="Sylfaen" w:hAnsi="Sylfaen" w:cs="Sylfaen"/>
          <w:b/>
          <w:lang w:val="ka-GE"/>
        </w:rPr>
        <w:t>გარდაბნის გამწმენდი ნაგებობის</w:t>
      </w:r>
      <w:r w:rsidR="00327C90" w:rsidRPr="00AA39F0">
        <w:rPr>
          <w:rFonts w:ascii="Sylfaen" w:hAnsi="Sylfaen" w:cs="Sylfaen"/>
          <w:b/>
          <w:lang w:val="ka-GE"/>
        </w:rPr>
        <w:t xml:space="preserve"> ტერიტორიაზე მდებარე </w:t>
      </w:r>
      <w:r w:rsidR="00246513">
        <w:rPr>
          <w:rFonts w:ascii="Sylfaen" w:hAnsi="Sylfaen" w:cs="Sylfaen"/>
          <w:b/>
          <w:lang w:val="ka-GE"/>
        </w:rPr>
        <w:t>კოლექტორზე არსებუ</w:t>
      </w:r>
      <w:r w:rsidR="00AA39F0" w:rsidRPr="00AA39F0">
        <w:rPr>
          <w:rFonts w:ascii="Sylfaen" w:hAnsi="Sylfaen" w:cs="Sylfaen"/>
          <w:b/>
          <w:lang w:val="ka-GE"/>
        </w:rPr>
        <w:t>ლი დაზიანებული ადგილების სარეაბილიტაციო სარემონტო სამუშაოები</w:t>
      </w:r>
      <w:r w:rsidR="0044376C" w:rsidRPr="00AA39F0">
        <w:rPr>
          <w:rFonts w:ascii="Sylfaen" w:hAnsi="Sylfaen" w:cs="Sylfaen"/>
          <w:b/>
          <w:lang w:val="ka-GE"/>
        </w:rPr>
        <w:t xml:space="preserve">ს </w:t>
      </w:r>
      <w:r w:rsidR="00F94013" w:rsidRPr="00AA39F0">
        <w:rPr>
          <w:rFonts w:ascii="Sylfaen" w:hAnsi="Sylfaen" w:cs="Sylfaen"/>
          <w:b/>
          <w:lang w:val="ka-GE"/>
        </w:rPr>
        <w:t xml:space="preserve">შესყიდვის </w:t>
      </w:r>
      <w:r w:rsidR="009815C7" w:rsidRPr="00AA39F0">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4E36F2" w:rsidRDefault="007D73CE" w:rsidP="007D73CE">
      <w:pPr>
        <w:rPr>
          <w:rFonts w:ascii="Sylfaen" w:hAnsi="Sylfaen"/>
        </w:rPr>
      </w:pPr>
    </w:p>
    <w:p w14:paraId="002939F3" w14:textId="77777777" w:rsidR="00FD0DCD" w:rsidRPr="007B0071" w:rsidRDefault="00FD0DCD" w:rsidP="00665C42">
      <w:pPr>
        <w:spacing w:after="0" w:line="360" w:lineRule="auto"/>
        <w:jc w:val="center"/>
        <w:rPr>
          <w:rFonts w:ascii="AcadNusx" w:hAnsi="AcadNusx"/>
          <w:b/>
        </w:rPr>
      </w:pPr>
    </w:p>
    <w:p w14:paraId="48A0C09F" w14:textId="77777777" w:rsidR="00FD0DCD" w:rsidRPr="007B0071" w:rsidRDefault="00FD0DCD"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8A9BC8E" w:rsidR="00D30223" w:rsidRDefault="00D30223" w:rsidP="00665C42">
      <w:pPr>
        <w:spacing w:after="0" w:line="360" w:lineRule="auto"/>
        <w:jc w:val="center"/>
        <w:rPr>
          <w:rFonts w:ascii="AcadNusx" w:hAnsi="AcadNusx"/>
          <w:b/>
        </w:rPr>
      </w:pPr>
    </w:p>
    <w:p w14:paraId="12B35CCB" w14:textId="4E0A3663" w:rsidR="004A34BA" w:rsidRDefault="004A34BA" w:rsidP="00665C42">
      <w:pPr>
        <w:spacing w:after="0" w:line="360" w:lineRule="auto"/>
        <w:jc w:val="center"/>
        <w:rPr>
          <w:rFonts w:ascii="AcadNusx" w:hAnsi="AcadNusx"/>
          <w:b/>
        </w:rPr>
      </w:pPr>
    </w:p>
    <w:p w14:paraId="78D54868" w14:textId="77777777" w:rsidR="004A34BA" w:rsidRPr="007B0071" w:rsidRDefault="004A34BA"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762D1C59" w:rsidR="009261B9" w:rsidRPr="007B0071" w:rsidRDefault="009261B9" w:rsidP="004A66FB">
      <w:pPr>
        <w:spacing w:after="0" w:line="360" w:lineRule="auto"/>
        <w:rPr>
          <w:rFonts w:ascii="AcadNusx" w:hAnsi="AcadNusx"/>
          <w:b/>
        </w:rPr>
      </w:pPr>
    </w:p>
    <w:p w14:paraId="14A14878" w14:textId="22601B34" w:rsidR="009261B9" w:rsidRDefault="009261B9" w:rsidP="00665C42">
      <w:pPr>
        <w:spacing w:after="0" w:line="360" w:lineRule="auto"/>
        <w:jc w:val="center"/>
        <w:rPr>
          <w:rFonts w:ascii="AcadNusx" w:hAnsi="AcadNusx"/>
          <w:b/>
        </w:rPr>
      </w:pPr>
    </w:p>
    <w:p w14:paraId="5C005023" w14:textId="0A37E278" w:rsidR="001F6753" w:rsidRDefault="001F6753" w:rsidP="00665C42">
      <w:pPr>
        <w:spacing w:after="0" w:line="360" w:lineRule="auto"/>
        <w:jc w:val="center"/>
        <w:rPr>
          <w:rFonts w:ascii="AcadNusx" w:hAnsi="AcadNusx"/>
          <w:b/>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Pr>
          <w:rFonts w:ascii="Sylfaen" w:hAnsi="Sylfaen"/>
          <w:b/>
        </w:rPr>
        <w:t xml:space="preserve">    </w:t>
      </w:r>
      <w:r w:rsidR="001B055A" w:rsidRPr="007B0071">
        <w:rPr>
          <w:rFonts w:ascii="Sylfaen" w:hAnsi="Sylfaen"/>
          <w:b/>
          <w:lang w:val="ka-GE"/>
        </w:rPr>
        <w:t>შესყიდვის ობიექტის დასახელება</w:t>
      </w:r>
    </w:p>
    <w:p w14:paraId="6612247C" w14:textId="60C11F16" w:rsidR="007D0C6C" w:rsidRPr="007D0C6C" w:rsidRDefault="00AA39F0" w:rsidP="00696A50">
      <w:pPr>
        <w:spacing w:after="0" w:line="240" w:lineRule="auto"/>
        <w:jc w:val="both"/>
        <w:rPr>
          <w:rFonts w:ascii="Sylfaen" w:hAnsi="Sylfaen" w:cs="Sylfaen"/>
          <w:lang w:val="ka-GE"/>
        </w:rPr>
      </w:pPr>
      <w:r w:rsidRPr="00AA39F0">
        <w:rPr>
          <w:rFonts w:ascii="Sylfaen" w:hAnsi="Sylfaen" w:cs="Sylfaen"/>
          <w:lang w:val="ka-GE"/>
        </w:rPr>
        <w:t xml:space="preserve">შპს „გარდაბნის გამწმენდი ნაგებობა“ </w:t>
      </w:r>
      <w:r w:rsidR="00713EFC" w:rsidRPr="007B0071">
        <w:rPr>
          <w:rFonts w:ascii="Arial" w:hAnsi="Arial" w:cs="Arial"/>
        </w:rPr>
        <w:t>(</w:t>
      </w:r>
      <w:r w:rsidR="00713EFC" w:rsidRPr="00F804D2">
        <w:rPr>
          <w:rFonts w:ascii="Sylfaen" w:hAnsi="Sylfaen" w:cs="Arial"/>
          <w:lang w:val="ka-GE"/>
        </w:rPr>
        <w:t>G</w:t>
      </w:r>
      <w:r>
        <w:rPr>
          <w:rFonts w:ascii="Sylfaen" w:hAnsi="Sylfaen" w:cs="Arial"/>
        </w:rPr>
        <w:t>ST</w:t>
      </w:r>
      <w:r w:rsidR="008F44A9">
        <w:rPr>
          <w:rFonts w:ascii="Sylfaen" w:hAnsi="Sylfaen" w:cs="Arial"/>
          <w:lang w:val="ka-GE"/>
        </w:rPr>
        <w:t xml:space="preserve">, ს/ნ </w:t>
      </w:r>
      <w:r w:rsidRPr="00AA39F0">
        <w:rPr>
          <w:rFonts w:ascii="Sylfaen" w:hAnsi="Sylfaen" w:cs="Arial"/>
          <w:lang w:val="ka-GE"/>
        </w:rPr>
        <w:t>203828313</w:t>
      </w:r>
      <w:r w:rsidR="00713EFC" w:rsidRPr="00AA39F0">
        <w:rPr>
          <w:rFonts w:ascii="Sylfaen" w:hAnsi="Sylfaen" w:cs="Arial"/>
          <w:lang w:val="ka-GE"/>
        </w:rPr>
        <w:t>)</w:t>
      </w:r>
      <w:r w:rsidR="008A3D36" w:rsidRPr="00AA39F0">
        <w:rPr>
          <w:rFonts w:ascii="Sylfaen" w:hAnsi="Sylfaen" w:cs="Arial"/>
          <w:lang w:val="ka-GE"/>
        </w:rPr>
        <w:t>,</w:t>
      </w:r>
      <w:r w:rsidR="008A3D36">
        <w:rPr>
          <w:rFonts w:ascii="Arial" w:hAnsi="Arial" w:cs="Arial"/>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Pr="00AA39F0">
        <w:rPr>
          <w:rFonts w:ascii="Sylfaen" w:hAnsi="Sylfaen" w:cs="Sylfaen"/>
          <w:lang w:val="ka-GE"/>
        </w:rPr>
        <w:t>გარდაბნის გამწმენდი ნაგებობის ტერიტ</w:t>
      </w:r>
      <w:r w:rsidR="00246513">
        <w:rPr>
          <w:rFonts w:ascii="Sylfaen" w:hAnsi="Sylfaen" w:cs="Sylfaen"/>
          <w:lang w:val="ka-GE"/>
        </w:rPr>
        <w:t>ორიაზე მდებარე კოლექტორზე არსებუ</w:t>
      </w:r>
      <w:r w:rsidRPr="00AA39F0">
        <w:rPr>
          <w:rFonts w:ascii="Sylfaen" w:hAnsi="Sylfaen" w:cs="Sylfaen"/>
          <w:lang w:val="ka-GE"/>
        </w:rPr>
        <w:t xml:space="preserve">ლი დაზიანებული ადგილების სარეაბილიტაციო სარემონტო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7B0071" w:rsidRDefault="001B055A" w:rsidP="001B055A">
      <w:pPr>
        <w:spacing w:after="0" w:line="240" w:lineRule="auto"/>
        <w:jc w:val="both"/>
        <w:rPr>
          <w:rFonts w:ascii="Sylfaen" w:hAnsi="Sylfaen" w:cs="Sylfaen"/>
          <w:b/>
          <w:bCs/>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Pr>
          <w:rFonts w:ascii="Sylfaen" w:hAnsi="Sylfaen"/>
          <w:b/>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0353F8">
      <w:pPr>
        <w:spacing w:after="0" w:line="240" w:lineRule="auto"/>
        <w:jc w:val="both"/>
        <w:rPr>
          <w:rFonts w:ascii="Sylfaen" w:hAnsi="Sylfaen" w:cs="Sylfaen"/>
          <w:lang w:val="ka-GE"/>
        </w:rPr>
      </w:pPr>
    </w:p>
    <w:p w14:paraId="52B00083" w14:textId="187F0AE9" w:rsidR="00DB5C8D" w:rsidRPr="00696A50" w:rsidRDefault="00AA39F0" w:rsidP="00696A50">
      <w:pPr>
        <w:spacing w:after="0" w:line="240" w:lineRule="auto"/>
        <w:jc w:val="both"/>
        <w:rPr>
          <w:rFonts w:ascii="Sylfaen" w:hAnsi="Sylfaen" w:cs="Sylfaen"/>
        </w:rPr>
      </w:pPr>
      <w:r w:rsidRPr="00AA39F0">
        <w:rPr>
          <w:rFonts w:ascii="Sylfaen" w:hAnsi="Sylfaen" w:cs="Sylfaen"/>
          <w:lang w:val="ka-GE"/>
        </w:rPr>
        <w:t>გარდაბნის გამწმენდი ნაგებობის ტერიტორიაზე მდებარე კოლექტორზე არსებილი დაზიანებული ადგ</w:t>
      </w:r>
      <w:r>
        <w:rPr>
          <w:rFonts w:ascii="Sylfaen" w:hAnsi="Sylfaen" w:cs="Sylfaen"/>
          <w:lang w:val="ka-GE"/>
        </w:rPr>
        <w:t>ილების სარეაბილიტაციო სარემონტო</w:t>
      </w:r>
      <w:r w:rsidR="00327C90">
        <w:rPr>
          <w:rFonts w:ascii="Sylfaen" w:hAnsi="Sylfaen" w:cs="Sylfaen"/>
          <w:lang w:val="ka-GE"/>
        </w:rPr>
        <w:t xml:space="preserve"> სამუშაოების </w:t>
      </w:r>
      <w:r w:rsidR="00185431">
        <w:rPr>
          <w:rFonts w:ascii="Sylfaen" w:hAnsi="Sylfaen" w:cs="Sylfaen"/>
          <w:lang w:val="ka-GE"/>
        </w:rPr>
        <w:t>შესყიდვა დანართი N1-ში მოცემული პროექტ</w:t>
      </w:r>
      <w:r>
        <w:rPr>
          <w:rFonts w:ascii="Sylfaen" w:hAnsi="Sylfaen" w:cs="Sylfaen"/>
          <w:lang w:val="ka-GE"/>
        </w:rPr>
        <w:t>ებ</w:t>
      </w:r>
      <w:r w:rsidR="00185431">
        <w:rPr>
          <w:rFonts w:ascii="Sylfaen" w:hAnsi="Sylfaen" w:cs="Sylfaen"/>
          <w:lang w:val="ka-GE"/>
        </w:rPr>
        <w:t>ის შესაბამისად</w:t>
      </w:r>
      <w:r w:rsidR="00696A50">
        <w:rPr>
          <w:rFonts w:ascii="Sylfaen" w:hAnsi="Sylfaen" w:cs="Sylfaen"/>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22DECA81" w:rsidR="00CE56EA" w:rsidRPr="00691338" w:rsidRDefault="00591AFD" w:rsidP="00696A50">
      <w:pPr>
        <w:spacing w:after="0" w:line="240" w:lineRule="auto"/>
        <w:jc w:val="both"/>
        <w:rPr>
          <w:rFonts w:ascii="Sylfaen" w:hAnsi="Sylfaen" w:cs="Sylfaen"/>
        </w:rPr>
      </w:pPr>
      <w:r w:rsidRPr="00691338">
        <w:rPr>
          <w:rFonts w:ascii="Sylfaen" w:hAnsi="Sylfaen" w:cs="Sylfaen"/>
          <w:lang w:val="ka-GE"/>
        </w:rPr>
        <w:t>-</w:t>
      </w:r>
      <w:r w:rsidR="00696A50" w:rsidRPr="00691338">
        <w:rPr>
          <w:rFonts w:ascii="Sylfaen" w:hAnsi="Sylfaen" w:cs="Sylfaen"/>
        </w:rPr>
        <w:t xml:space="preserve"> </w:t>
      </w:r>
      <w:r w:rsidR="00CE56EA" w:rsidRPr="00691338">
        <w:rPr>
          <w:rFonts w:ascii="Sylfaen" w:hAnsi="Sylfaen" w:cs="Sylfaen"/>
          <w:lang w:val="ka-GE"/>
        </w:rPr>
        <w:t xml:space="preserve">ტენდერში გამარჯვებულმა კომპნიამ უნდა უზრუნველყოს </w:t>
      </w:r>
      <w:r w:rsidR="001173C9" w:rsidRPr="00691338">
        <w:rPr>
          <w:rFonts w:ascii="Sylfaen" w:hAnsi="Sylfaen" w:cs="Sylfaen"/>
          <w:lang w:val="ka-GE"/>
        </w:rPr>
        <w:t>მასალების გატანა</w:t>
      </w:r>
      <w:r w:rsidR="00246513" w:rsidRPr="00691338">
        <w:rPr>
          <w:rFonts w:ascii="Sylfaen" w:hAnsi="Sylfaen" w:cs="Sylfaen"/>
          <w:b/>
          <w:u w:val="single"/>
          <w:lang w:val="ka-GE"/>
        </w:rPr>
        <w:t>(ასეთის საჭიროების შემთხვევაში)</w:t>
      </w:r>
      <w:r w:rsidR="001173C9" w:rsidRPr="00691338">
        <w:rPr>
          <w:rFonts w:ascii="Sylfaen" w:hAnsi="Sylfaen" w:cs="Sylfaen"/>
          <w:lang w:val="ka-GE"/>
        </w:rPr>
        <w:t xml:space="preserve"> ქვემოთ დასახელებული „დამკვეთის“ საწყობ(ებ)ის მისამართებიდან</w:t>
      </w:r>
      <w:r w:rsidR="00696A50" w:rsidRPr="00691338">
        <w:rPr>
          <w:rFonts w:ascii="Sylfaen" w:hAnsi="Sylfaen" w:cs="Sylfaen"/>
          <w:b/>
          <w:u w:val="single"/>
        </w:rPr>
        <w:t>.</w:t>
      </w:r>
    </w:p>
    <w:p w14:paraId="5BA038BD" w14:textId="6287C9F3" w:rsidR="001173C9" w:rsidRPr="00691338" w:rsidRDefault="001173C9" w:rsidP="007D0C6C">
      <w:pPr>
        <w:spacing w:after="0" w:line="240" w:lineRule="auto"/>
        <w:rPr>
          <w:rFonts w:ascii="Sylfaen" w:hAnsi="Sylfaen" w:cs="Sylfaen"/>
          <w:lang w:val="ka-GE"/>
        </w:rPr>
      </w:pPr>
    </w:p>
    <w:p w14:paraId="075BD55D" w14:textId="29CC8135"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691338" w:rsidRDefault="001173C9" w:rsidP="001173C9">
      <w:pPr>
        <w:spacing w:after="0" w:line="360" w:lineRule="auto"/>
        <w:jc w:val="both"/>
        <w:rPr>
          <w:rFonts w:ascii="Sylfaen" w:hAnsi="Sylfaen" w:cs="Sylfaen"/>
          <w:lang w:val="ka-GE"/>
        </w:rPr>
      </w:pPr>
      <w:r w:rsidRPr="00691338">
        <w:rPr>
          <w:rFonts w:ascii="Sylfaen" w:hAnsi="Sylfaen" w:cs="Sylfaen"/>
          <w:lang w:val="ka-GE"/>
        </w:rPr>
        <w:t>მასალის დასატვირთი ამწე, საჭიროების შემთხვევაში ტენდერში გამარჯვებულმა კომპანიამ უნდა მიიყვანოს საწყობში თავად.</w:t>
      </w:r>
    </w:p>
    <w:p w14:paraId="0E5B4D8A" w14:textId="65B32125" w:rsidR="001173C9" w:rsidRPr="00691338" w:rsidRDefault="00591AFD" w:rsidP="00696A50">
      <w:pPr>
        <w:spacing w:after="0" w:line="240" w:lineRule="auto"/>
        <w:jc w:val="both"/>
        <w:rPr>
          <w:rFonts w:ascii="Sylfaen" w:hAnsi="Sylfaen" w:cs="Sylfaen"/>
          <w:lang w:val="ka-GE"/>
        </w:rPr>
      </w:pPr>
      <w:r w:rsidRPr="00691338">
        <w:rPr>
          <w:rFonts w:ascii="Sylfaen" w:hAnsi="Sylfaen" w:cs="Sylfaen"/>
          <w:lang w:val="ka-GE"/>
        </w:rPr>
        <w:t>-</w:t>
      </w:r>
      <w:r w:rsidR="00696A50" w:rsidRPr="00691338">
        <w:rPr>
          <w:rFonts w:ascii="Sylfaen" w:hAnsi="Sylfaen" w:cs="Sylfaen"/>
        </w:rPr>
        <w:t xml:space="preserve"> </w:t>
      </w:r>
      <w:r w:rsidRPr="00691338">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sidRPr="00691338">
        <w:rPr>
          <w:rFonts w:ascii="Sylfaen" w:hAnsi="Sylfaen" w:cs="Sylfaen"/>
          <w:lang w:val="ka-GE"/>
        </w:rPr>
        <w:t>ს</w:t>
      </w:r>
      <w:r w:rsidRPr="00691338">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sidRPr="00691338">
        <w:rPr>
          <w:rFonts w:ascii="Sylfaen" w:hAnsi="Sylfaen" w:cs="Sylfaen"/>
          <w:lang w:val="ka-GE"/>
        </w:rPr>
        <w:t>ილება დაუშვებელია;</w:t>
      </w:r>
    </w:p>
    <w:p w14:paraId="3A99014B" w14:textId="77777777" w:rsidR="00CE56EA" w:rsidRDefault="00CE56EA"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AA39F0">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2F7E9486" w:rsidR="00392707" w:rsidRPr="00696A50" w:rsidRDefault="00185431" w:rsidP="00FD35B5">
      <w:pPr>
        <w:rPr>
          <w:rFonts w:ascii="Sylfaen" w:hAnsi="Sylfaen"/>
        </w:rPr>
      </w:pPr>
      <w:r>
        <w:rPr>
          <w:rFonts w:ascii="Sylfaen" w:hAnsi="Sylfaen"/>
          <w:lang w:val="ka-GE"/>
        </w:rPr>
        <w:t>-</w:t>
      </w:r>
      <w:r w:rsidR="004A44BF">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AA39F0">
        <w:rPr>
          <w:rFonts w:ascii="Sylfaen" w:hAnsi="Sylfaen"/>
          <w:lang w:val="ka-GE"/>
        </w:rPr>
        <w:t>ქ. გარდაბანში</w:t>
      </w:r>
      <w:r w:rsidR="00696A50">
        <w:rPr>
          <w:rFonts w:ascii="Sylfaen" w:hAnsi="Sylfaen"/>
        </w:rPr>
        <w:t>;</w:t>
      </w:r>
    </w:p>
    <w:p w14:paraId="1E3773B6" w14:textId="797828FE" w:rsidR="009203F4" w:rsidRPr="00696A50" w:rsidRDefault="00185431" w:rsidP="004A44BF">
      <w:pPr>
        <w:jc w:val="both"/>
        <w:rPr>
          <w:rFonts w:ascii="Sylfaen" w:hAnsi="Sylfaen"/>
        </w:rPr>
      </w:pPr>
      <w:r w:rsidRPr="00691338">
        <w:rPr>
          <w:rFonts w:ascii="Sylfaen" w:hAnsi="Sylfaen"/>
          <w:lang w:val="ka-GE"/>
        </w:rPr>
        <w:t>-</w:t>
      </w:r>
      <w:r w:rsidR="004A44BF">
        <w:rPr>
          <w:rFonts w:ascii="Sylfaen" w:hAnsi="Sylfaen"/>
          <w:lang w:val="ka-GE"/>
        </w:rPr>
        <w:t xml:space="preserve"> </w:t>
      </w:r>
      <w:r w:rsidR="00255EB0" w:rsidRPr="00691338">
        <w:rPr>
          <w:rFonts w:ascii="Sylfaen" w:hAnsi="Sylfaen"/>
          <w:lang w:val="ka-GE"/>
        </w:rPr>
        <w:t xml:space="preserve">სამუშაოს </w:t>
      </w:r>
      <w:r w:rsidR="00255EB0" w:rsidRPr="004A44BF">
        <w:rPr>
          <w:rFonts w:ascii="Sylfaen" w:hAnsi="Sylfaen"/>
          <w:lang w:val="ka-GE"/>
        </w:rPr>
        <w:t xml:space="preserve">შესრულების ვადა </w:t>
      </w:r>
      <w:r w:rsidR="00691338" w:rsidRPr="004A44BF">
        <w:rPr>
          <w:rFonts w:ascii="Sylfaen" w:hAnsi="Sylfaen"/>
          <w:lang w:val="ka-GE"/>
        </w:rPr>
        <w:t>განისაზღვრება ხელშეკრულები</w:t>
      </w:r>
      <w:r w:rsidR="00C33A3C">
        <w:rPr>
          <w:rFonts w:ascii="Sylfaen" w:hAnsi="Sylfaen"/>
          <w:lang w:val="ka-GE"/>
        </w:rPr>
        <w:t>ს</w:t>
      </w:r>
      <w:r w:rsidR="00691338" w:rsidRPr="004A44BF">
        <w:rPr>
          <w:rFonts w:ascii="Sylfaen" w:hAnsi="Sylfaen"/>
          <w:lang w:val="ka-GE"/>
        </w:rPr>
        <w:t xml:space="preserve"> </w:t>
      </w:r>
      <w:r w:rsidR="00691338" w:rsidRPr="00BC4A7D">
        <w:rPr>
          <w:rFonts w:ascii="Sylfaen" w:hAnsi="Sylfaen"/>
          <w:lang w:val="ka-GE"/>
        </w:rPr>
        <w:t xml:space="preserve">გაფორმებიდან </w:t>
      </w:r>
      <w:r w:rsidR="00BC4A7D" w:rsidRPr="00BC4A7D">
        <w:rPr>
          <w:rFonts w:ascii="Sylfaen" w:hAnsi="Sylfaen"/>
        </w:rPr>
        <w:t>30</w:t>
      </w:r>
      <w:r w:rsidR="00BC4A7D" w:rsidRPr="00BC4A7D">
        <w:rPr>
          <w:rFonts w:ascii="Sylfaen" w:hAnsi="Sylfaen"/>
          <w:lang w:val="ka-GE"/>
        </w:rPr>
        <w:t xml:space="preserve"> </w:t>
      </w:r>
      <w:r w:rsidR="004A44BF" w:rsidRPr="00BC4A7D">
        <w:rPr>
          <w:rFonts w:ascii="Sylfaen" w:hAnsi="Sylfaen"/>
          <w:lang w:val="ka-GE"/>
        </w:rPr>
        <w:t>(ოცდაათი)</w:t>
      </w:r>
      <w:r w:rsidR="00691338" w:rsidRPr="004A44BF">
        <w:rPr>
          <w:rFonts w:ascii="Sylfaen" w:hAnsi="Sylfaen"/>
          <w:lang w:val="ka-GE"/>
        </w:rPr>
        <w:t xml:space="preserve"> კალენდარული დღით.</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1F3B9BA8" w:rsidR="0044376C" w:rsidRPr="0044376C" w:rsidRDefault="001466B2" w:rsidP="0044376C">
      <w:pPr>
        <w:spacing w:after="0" w:line="360" w:lineRule="auto"/>
        <w:jc w:val="both"/>
        <w:rPr>
          <w:rFonts w:ascii="Sylfaen" w:hAnsi="Sylfaen" w:cs="Sylfaen"/>
          <w:lang w:val="ka-GE"/>
        </w:rPr>
      </w:pPr>
      <w:r w:rsidRPr="00A1047D">
        <w:rPr>
          <w:rFonts w:ascii="Sylfaen" w:hAnsi="Sylfaen" w:cs="Sylfaen"/>
          <w:lang w:val="ka-GE"/>
        </w:rPr>
        <w:t>შესრულებული სამუშაოების</w:t>
      </w:r>
      <w:r w:rsidR="0044376C" w:rsidRPr="00A1047D">
        <w:rPr>
          <w:rFonts w:ascii="Sylfaen" w:hAnsi="Sylfaen" w:cs="Sylfaen"/>
          <w:lang w:val="ka-GE"/>
        </w:rPr>
        <w:t xml:space="preserve"> საგარანტიო ვადა განისაზღვრება </w:t>
      </w:r>
      <w:r w:rsidR="00246513">
        <w:rPr>
          <w:rFonts w:ascii="Sylfaen" w:hAnsi="Sylfaen" w:cs="Sylfaen"/>
          <w:lang w:val="ka-GE"/>
        </w:rPr>
        <w:t>სამუშაოების</w:t>
      </w:r>
      <w:bookmarkStart w:id="0" w:name="_GoBack"/>
      <w:bookmarkEnd w:id="0"/>
      <w:r w:rsidR="0044376C" w:rsidRPr="00A1047D">
        <w:rPr>
          <w:rFonts w:ascii="Sylfaen" w:hAnsi="Sylfaen" w:cs="Sylfaen"/>
          <w:lang w:val="ka-GE"/>
        </w:rPr>
        <w:t xml:space="preserve"> დასრულებიდან 60 (სამოცი) თვის ვადით.</w:t>
      </w:r>
      <w:bookmarkStart w:id="1" w:name="_Toc454818563"/>
    </w:p>
    <w:bookmarkEnd w:id="1"/>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lastRenderedPageBreak/>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44EDE1C7"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 xml:space="preserve"> ტენდერზე თანდართული ფორმით</w:t>
      </w:r>
      <w:r w:rsidR="00AE7884" w:rsidRPr="007B0071">
        <w:rPr>
          <w:rFonts w:ascii="Sylfaen" w:hAnsi="Sylfaen"/>
          <w:lang w:val="ka-GE"/>
        </w:rPr>
        <w:t>;</w:t>
      </w:r>
    </w:p>
    <w:p w14:paraId="0B414E8B" w14:textId="39A5E7B0" w:rsidR="002C42C6" w:rsidRDefault="00A1047D"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C52E588" w:rsidR="009634B1" w:rsidRPr="009634B1" w:rsidRDefault="009634B1" w:rsidP="009634B1">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w:t>
      </w:r>
      <w:r w:rsidR="00A1047D">
        <w:rPr>
          <w:rFonts w:ascii="Sylfaen" w:hAnsi="Sylfaen"/>
          <w:lang w:val="ka-GE"/>
        </w:rPr>
        <w:t>შევსებული სამუშაო გეგმა-გრაფიკი;</w:t>
      </w:r>
    </w:p>
    <w:p w14:paraId="142FB69C" w14:textId="55466894" w:rsidR="00D71A4D" w:rsidRPr="007B0071" w:rsidRDefault="009634B1" w:rsidP="00AA39F0">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D71A4D">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70C35BF" w14:textId="09D71428" w:rsidR="009F003A" w:rsidRDefault="00D71A4D" w:rsidP="00AA39F0">
      <w:pPr>
        <w:jc w:val="both"/>
        <w:rPr>
          <w:rFonts w:ascii="Sylfaen" w:hAnsi="Sylfaen"/>
          <w:lang w:val="ka-GE"/>
        </w:rPr>
      </w:pPr>
      <w:r>
        <w:rPr>
          <w:rFonts w:ascii="Sylfaen" w:hAnsi="Sylfaen"/>
        </w:rPr>
        <w:t>6.</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71C76745"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820CFD">
        <w:rPr>
          <w:rFonts w:ascii="Sylfaen" w:hAnsi="Sylfaen" w:cs="Sylfaen"/>
          <w:b/>
          <w:sz w:val="20"/>
          <w:szCs w:val="20"/>
          <w:lang w:val="ka-GE"/>
        </w:rPr>
        <w:t>ვადაა</w:t>
      </w:r>
      <w:r w:rsidRPr="00820CFD">
        <w:rPr>
          <w:rFonts w:ascii="Sylfaen" w:hAnsi="Sylfaen" w:cs="Sylfaen"/>
          <w:b/>
          <w:sz w:val="20"/>
          <w:szCs w:val="20"/>
        </w:rPr>
        <w:t xml:space="preserve"> -</w:t>
      </w:r>
      <w:r w:rsidRPr="00820CFD">
        <w:rPr>
          <w:rFonts w:asciiTheme="minorHAnsi" w:hAnsiTheme="minorHAnsi" w:cstheme="minorHAnsi"/>
          <w:b/>
          <w:sz w:val="20"/>
          <w:szCs w:val="20"/>
          <w:lang w:val="ka-GE"/>
        </w:rPr>
        <w:t xml:space="preserve"> 20</w:t>
      </w:r>
      <w:r w:rsidRPr="00820CFD">
        <w:rPr>
          <w:rFonts w:asciiTheme="minorHAnsi" w:hAnsiTheme="minorHAnsi" w:cstheme="minorHAnsi"/>
          <w:b/>
          <w:sz w:val="20"/>
          <w:szCs w:val="20"/>
        </w:rPr>
        <w:t>20</w:t>
      </w:r>
      <w:r w:rsidRPr="00820CFD">
        <w:rPr>
          <w:rFonts w:asciiTheme="minorHAnsi" w:hAnsiTheme="minorHAnsi" w:cstheme="minorHAnsi"/>
          <w:b/>
          <w:sz w:val="20"/>
          <w:szCs w:val="20"/>
          <w:lang w:val="ka-GE"/>
        </w:rPr>
        <w:t xml:space="preserve"> </w:t>
      </w:r>
      <w:r w:rsidRPr="00820CFD">
        <w:rPr>
          <w:rFonts w:ascii="Sylfaen" w:hAnsi="Sylfaen" w:cs="Sylfaen"/>
          <w:b/>
          <w:sz w:val="20"/>
          <w:szCs w:val="20"/>
          <w:lang w:val="ka-GE"/>
        </w:rPr>
        <w:t>წლის</w:t>
      </w:r>
      <w:r w:rsidR="00A1047D" w:rsidRPr="00820CFD">
        <w:rPr>
          <w:rFonts w:asciiTheme="minorHAnsi" w:hAnsiTheme="minorHAnsi" w:cstheme="minorHAnsi"/>
          <w:b/>
          <w:sz w:val="20"/>
          <w:szCs w:val="20"/>
          <w:lang w:val="ka-GE"/>
        </w:rPr>
        <w:t xml:space="preserve"> </w:t>
      </w:r>
      <w:r w:rsidR="00AA39F0">
        <w:rPr>
          <w:rFonts w:asciiTheme="minorHAnsi" w:hAnsiTheme="minorHAnsi" w:cstheme="minorHAnsi"/>
          <w:b/>
          <w:sz w:val="20"/>
          <w:szCs w:val="20"/>
          <w:lang w:val="ka-GE"/>
        </w:rPr>
        <w:t>8</w:t>
      </w:r>
      <w:r w:rsidRPr="00820CFD">
        <w:rPr>
          <w:rFonts w:asciiTheme="minorHAnsi" w:hAnsiTheme="minorHAnsi" w:cstheme="minorHAnsi"/>
          <w:b/>
          <w:sz w:val="20"/>
          <w:szCs w:val="20"/>
          <w:lang w:val="ka-GE"/>
        </w:rPr>
        <w:t xml:space="preserve"> </w:t>
      </w:r>
      <w:r w:rsidR="00A1047D" w:rsidRPr="00820CFD">
        <w:rPr>
          <w:rFonts w:ascii="Sylfaen" w:hAnsi="Sylfaen" w:cstheme="minorHAnsi"/>
          <w:b/>
          <w:sz w:val="20"/>
          <w:szCs w:val="20"/>
          <w:lang w:val="ka-GE"/>
        </w:rPr>
        <w:t>სექტემბერს</w:t>
      </w:r>
      <w:r w:rsidRPr="00820CFD">
        <w:rPr>
          <w:rFonts w:asciiTheme="minorHAnsi" w:hAnsiTheme="minorHAnsi" w:cstheme="minorHAnsi"/>
          <w:b/>
          <w:sz w:val="20"/>
          <w:szCs w:val="20"/>
          <w:lang w:val="ka-GE"/>
        </w:rPr>
        <w:t>, 1</w:t>
      </w:r>
      <w:r w:rsidR="00327C90" w:rsidRPr="00820CFD">
        <w:rPr>
          <w:rFonts w:asciiTheme="minorHAnsi" w:hAnsiTheme="minorHAnsi" w:cstheme="minorHAnsi"/>
          <w:b/>
          <w:sz w:val="20"/>
          <w:szCs w:val="20"/>
          <w:lang w:val="ka-GE"/>
        </w:rPr>
        <w:t>8</w:t>
      </w:r>
      <w:r w:rsidRPr="00820CFD">
        <w:rPr>
          <w:rFonts w:asciiTheme="minorHAnsi" w:hAnsiTheme="minorHAnsi" w:cstheme="minorHAnsi"/>
          <w:b/>
          <w:sz w:val="20"/>
          <w:szCs w:val="20"/>
          <w:lang w:val="ka-GE"/>
        </w:rPr>
        <w:t xml:space="preserve">:00 </w:t>
      </w:r>
      <w:r w:rsidRPr="00820CFD">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285D8F3A" w14:textId="324B6ACA" w:rsidR="00B049C5" w:rsidRPr="007B0071" w:rsidRDefault="001B7903" w:rsidP="00327C90">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AFF8D3D" w:rsidR="00591AFD" w:rsidRPr="00B37066" w:rsidRDefault="00822939" w:rsidP="00327C90">
      <w:pPr>
        <w:pStyle w:val="ListParagraph"/>
        <w:numPr>
          <w:ilvl w:val="2"/>
          <w:numId w:val="44"/>
        </w:numPr>
        <w:spacing w:after="0" w:line="360" w:lineRule="auto"/>
        <w:jc w:val="both"/>
        <w:rPr>
          <w:rFonts w:ascii="Sylfaen" w:eastAsiaTheme="minorHAnsi" w:hAnsi="Sylfaen"/>
          <w:sz w:val="20"/>
          <w:szCs w:val="20"/>
          <w:lang w:val="ka-GE"/>
        </w:rPr>
      </w:pPr>
      <w:r w:rsidRPr="00B37066">
        <w:rPr>
          <w:rFonts w:ascii="Sylfaen" w:hAnsi="Sylfaen" w:cs="Sylfaen"/>
          <w:lang w:val="ka-GE"/>
        </w:rPr>
        <w:lastRenderedPageBreak/>
        <w:t>გამარჯვებულ კომპა</w:t>
      </w:r>
      <w:r w:rsidR="009538FC">
        <w:rPr>
          <w:rFonts w:ascii="Sylfaen" w:hAnsi="Sylfaen" w:cs="Sylfaen"/>
          <w:lang w:val="ka-GE"/>
        </w:rPr>
        <w:t xml:space="preserve">ნიასთან გაფორმდება ხელშეკრულება </w:t>
      </w:r>
      <w:r w:rsidR="00F732E4" w:rsidRPr="00B37066">
        <w:rPr>
          <w:rFonts w:ascii="Sylfaen" w:hAnsi="Sylfaen" w:cs="Sylfaen"/>
          <w:lang w:val="ka-GE"/>
        </w:rPr>
        <w:t xml:space="preserve">სატენდერო პირობების </w:t>
      </w:r>
      <w:r w:rsidRPr="00B37066">
        <w:rPr>
          <w:rFonts w:ascii="Sylfaen" w:hAnsi="Sylfaen" w:cs="Sylfaen"/>
          <w:lang w:val="ka-GE"/>
        </w:rPr>
        <w:t>შესაბამისად.</w:t>
      </w:r>
    </w:p>
    <w:p w14:paraId="31FDFE1F" w14:textId="13215DAD" w:rsidR="00F732E4" w:rsidRPr="00F732E4" w:rsidRDefault="00822939" w:rsidP="00327C90">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61EC9BD0"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30 </w:t>
      </w:r>
      <w:r w:rsidRPr="00D44B99">
        <w:rPr>
          <w:rFonts w:ascii="AcadNusx" w:hAnsi="AcadNusx"/>
          <w:lang w:val="ka-GE"/>
        </w:rPr>
        <w:t>(</w:t>
      </w:r>
      <w:r w:rsidRPr="00D44B99">
        <w:rPr>
          <w:rFonts w:ascii="Sylfaen" w:hAnsi="Sylfaen"/>
          <w:lang w:val="ka-GE"/>
        </w:rPr>
        <w:t>ოცდაათი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5D58E511" w:rsidR="00CC4789" w:rsidRPr="00D50B27"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lastRenderedPageBreak/>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77777777" w:rsidR="005248B1" w:rsidRPr="005248B1" w:rsidRDefault="005248B1"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5131D385" w14:textId="77777777" w:rsidR="00696A50" w:rsidRPr="005A798F" w:rsidRDefault="00696A50" w:rsidP="00696A50">
      <w:pPr>
        <w:spacing w:after="0"/>
        <w:jc w:val="both"/>
        <w:rPr>
          <w:rFonts w:ascii="Sylfaen" w:hAnsi="Sylfaen"/>
          <w:sz w:val="18"/>
          <w:lang w:val="ka-GE"/>
        </w:rPr>
      </w:pPr>
    </w:p>
    <w:p w14:paraId="7F8C7B11" w14:textId="77777777" w:rsidR="00696A50" w:rsidRPr="00696A50" w:rsidRDefault="00696A50" w:rsidP="00696A50">
      <w:pPr>
        <w:spacing w:after="0"/>
        <w:jc w:val="both"/>
        <w:rPr>
          <w:rFonts w:ascii="Sylfaen" w:hAnsi="Sylfaen"/>
          <w:b/>
          <w:lang w:val="ka-GE"/>
        </w:rPr>
      </w:pPr>
      <w:r w:rsidRPr="00696A50">
        <w:rPr>
          <w:rFonts w:ascii="Sylfaen" w:hAnsi="Sylfaen"/>
          <w:b/>
          <w:lang w:val="ka-GE"/>
        </w:rPr>
        <w:t>შესყიდვების წარმომადგენელი:</w:t>
      </w:r>
    </w:p>
    <w:p w14:paraId="5DBC1FF8" w14:textId="77777777" w:rsidR="00696A50" w:rsidRPr="0022155A" w:rsidRDefault="00696A50" w:rsidP="00696A50">
      <w:pPr>
        <w:spacing w:after="0"/>
        <w:jc w:val="both"/>
        <w:rPr>
          <w:rFonts w:ascii="Sylfaen" w:hAnsi="Sylfaen"/>
          <w:sz w:val="18"/>
          <w:lang w:val="ka-GE"/>
        </w:rPr>
      </w:pPr>
      <w:r w:rsidRPr="00696A50">
        <w:rPr>
          <w:rFonts w:ascii="Sylfaen" w:hAnsi="Sylfaen"/>
          <w:lang w:val="ka-GE"/>
        </w:rPr>
        <w:t xml:space="preserve"> </w:t>
      </w:r>
    </w:p>
    <w:p w14:paraId="1523577F" w14:textId="77777777" w:rsidR="00696A50" w:rsidRPr="00696A50" w:rsidRDefault="00696A50" w:rsidP="00696A50">
      <w:pPr>
        <w:spacing w:after="0"/>
        <w:jc w:val="both"/>
        <w:rPr>
          <w:rFonts w:ascii="Sylfaen" w:hAnsi="Sylfaen"/>
          <w:lang w:val="ka-GE"/>
        </w:rPr>
      </w:pPr>
      <w:r w:rsidRPr="00696A50">
        <w:rPr>
          <w:rFonts w:ascii="Sylfaen" w:hAnsi="Sylfaen"/>
          <w:lang w:val="ka-GE"/>
        </w:rPr>
        <w:t>საკონტაქტო პირი: მარიამ სილაგაძე</w:t>
      </w:r>
    </w:p>
    <w:p w14:paraId="07E053EB"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44001B5D" w14:textId="21485267"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1" w:history="1">
        <w:r w:rsidRPr="005D31A5">
          <w:rPr>
            <w:rStyle w:val="Hyperlink"/>
            <w:rFonts w:ascii="Sylfaen" w:hAnsi="Sylfaen"/>
            <w:lang w:val="ka-GE"/>
          </w:rPr>
          <w:t>msilagadze@gwp.ge</w:t>
        </w:r>
      </w:hyperlink>
      <w:r w:rsidRPr="008A7B43">
        <w:rPr>
          <w:rFonts w:ascii="Sylfaen" w:hAnsi="Sylfaen"/>
          <w:lang w:val="ka-GE"/>
        </w:rPr>
        <w:t xml:space="preserve"> </w:t>
      </w:r>
    </w:p>
    <w:p w14:paraId="53269314" w14:textId="77777777" w:rsidR="00696A50" w:rsidRPr="00696A50" w:rsidRDefault="00696A50" w:rsidP="00696A50">
      <w:pPr>
        <w:spacing w:after="0"/>
        <w:jc w:val="both"/>
        <w:rPr>
          <w:rFonts w:ascii="Sylfaen" w:hAnsi="Sylfaen"/>
          <w:lang w:val="ka-GE"/>
        </w:rPr>
      </w:pPr>
      <w:r w:rsidRPr="00696A50">
        <w:rPr>
          <w:rFonts w:ascii="Sylfaen" w:hAnsi="Sylfaen"/>
          <w:lang w:val="ka-GE"/>
        </w:rPr>
        <w:t>ტელ.: +995 322 931111 (1147); 599 72 30 03</w:t>
      </w:r>
    </w:p>
    <w:p w14:paraId="09E54D5F" w14:textId="292FB5A8" w:rsidR="00696A50" w:rsidRDefault="00696A50" w:rsidP="00696A50">
      <w:pPr>
        <w:spacing w:after="0"/>
        <w:jc w:val="both"/>
        <w:rPr>
          <w:rFonts w:ascii="Sylfaen" w:hAnsi="Sylfaen"/>
          <w:lang w:val="ka-GE"/>
        </w:rPr>
      </w:pPr>
    </w:p>
    <w:p w14:paraId="3CD5E697" w14:textId="29227031" w:rsidR="00696A50" w:rsidRPr="00696A50" w:rsidRDefault="00696A50" w:rsidP="00696A50">
      <w:pPr>
        <w:spacing w:after="0"/>
        <w:jc w:val="both"/>
        <w:rPr>
          <w:rFonts w:ascii="Sylfaen" w:hAnsi="Sylfaen"/>
          <w:lang w:val="ka-GE"/>
        </w:rPr>
      </w:pPr>
      <w:r w:rsidRPr="00696A50">
        <w:rPr>
          <w:rFonts w:ascii="Sylfaen" w:hAnsi="Sylfaen"/>
          <w:lang w:val="ka-GE"/>
        </w:rPr>
        <w:t xml:space="preserve">საკონტაქტო პირი: </w:t>
      </w:r>
      <w:r w:rsidR="009538FC">
        <w:rPr>
          <w:rFonts w:ascii="Sylfaen" w:hAnsi="Sylfaen"/>
          <w:lang w:val="ka-GE"/>
        </w:rPr>
        <w:t>თეკლა მურვანიძე</w:t>
      </w:r>
    </w:p>
    <w:p w14:paraId="74FC07B8"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03C10805" w14:textId="28B81EAA"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2" w:history="1">
        <w:r w:rsidR="00D71A4D" w:rsidRPr="008A7B43">
          <w:rPr>
            <w:rStyle w:val="Hyperlink"/>
            <w:rFonts w:ascii="Sylfaen" w:hAnsi="Sylfaen"/>
            <w:lang w:val="ka-GE"/>
          </w:rPr>
          <w:t>tmurvanidze</w:t>
        </w:r>
        <w:r w:rsidR="00D71A4D" w:rsidRPr="00DE611F">
          <w:rPr>
            <w:rStyle w:val="Hyperlink"/>
            <w:rFonts w:ascii="Sylfaen" w:hAnsi="Sylfaen"/>
            <w:lang w:val="ka-GE"/>
          </w:rPr>
          <w:t>@gwp.ge</w:t>
        </w:r>
      </w:hyperlink>
      <w:r w:rsidRPr="008A7B43">
        <w:rPr>
          <w:rFonts w:ascii="Sylfaen" w:hAnsi="Sylfaen"/>
          <w:lang w:val="ka-GE"/>
        </w:rPr>
        <w:t xml:space="preserve"> </w:t>
      </w:r>
    </w:p>
    <w:p w14:paraId="34382F19" w14:textId="622A94CC" w:rsidR="00D44B99" w:rsidRPr="007B0071" w:rsidRDefault="009538FC" w:rsidP="00696A50">
      <w:pPr>
        <w:spacing w:after="0"/>
        <w:jc w:val="both"/>
        <w:rPr>
          <w:rFonts w:ascii="Sylfaen" w:hAnsi="Sylfaen" w:cs="Arial"/>
          <w:lang w:val="ka-GE"/>
        </w:rPr>
      </w:pPr>
      <w:r>
        <w:rPr>
          <w:rFonts w:ascii="Sylfaen" w:hAnsi="Sylfaen"/>
          <w:lang w:val="ka-GE"/>
        </w:rPr>
        <w:t>ტელ.: +995 322 931111 (1141</w:t>
      </w:r>
      <w:r w:rsidR="00696A50" w:rsidRPr="00696A50">
        <w:rPr>
          <w:rFonts w:ascii="Sylfaen" w:hAnsi="Sylfaen"/>
          <w:lang w:val="ka-GE"/>
        </w:rPr>
        <w:t>);</w:t>
      </w:r>
    </w:p>
    <w:p w14:paraId="1A304A28" w14:textId="31CBC2C5" w:rsidR="00024394" w:rsidRDefault="00024394" w:rsidP="009E3DB8">
      <w:pPr>
        <w:spacing w:after="0" w:line="360" w:lineRule="auto"/>
        <w:jc w:val="both"/>
        <w:rPr>
          <w:rFonts w:ascii="Sylfaen" w:hAnsi="Sylfaen" w:cstheme="minorHAnsi"/>
          <w:lang w:val="ka-GE"/>
        </w:rPr>
      </w:pPr>
      <w:bookmarkStart w:id="2" w:name="_Toc454818556"/>
      <w:bookmarkEnd w:id="2"/>
    </w:p>
    <w:p w14:paraId="674D95B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r w:rsidRPr="00CF5912">
        <w:rPr>
          <w:rFonts w:ascii="Sylfaen" w:eastAsiaTheme="minorHAnsi" w:hAnsi="Sylfaen" w:cs="Sylfaen"/>
          <w:b/>
          <w:i/>
          <w:sz w:val="20"/>
          <w:szCs w:val="20"/>
          <w:lang w:val="ka-GE"/>
        </w:rPr>
        <w:t>გავეცანი</w:t>
      </w:r>
      <w:r w:rsidRPr="008A7B43">
        <w:rPr>
          <w:rFonts w:asciiTheme="minorHAnsi" w:eastAsiaTheme="minorHAnsi" w:hAnsiTheme="minorHAnsi" w:cstheme="minorHAnsi"/>
          <w:b/>
          <w:i/>
          <w:sz w:val="20"/>
          <w:szCs w:val="20"/>
          <w:lang w:val="ka-GE"/>
        </w:rPr>
        <w:t xml:space="preserve"> </w:t>
      </w:r>
    </w:p>
    <w:p w14:paraId="2676129C"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AB49ED3"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3DC851"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sidRPr="008A7B43">
        <w:rPr>
          <w:rFonts w:asciiTheme="minorHAnsi" w:eastAsiaTheme="minorHAnsi" w:hAnsiTheme="minorHAnsi" w:cstheme="minorHAnsi"/>
          <w:i/>
          <w:sz w:val="20"/>
          <w:szCs w:val="20"/>
          <w:lang w:val="ka-GE"/>
        </w:rPr>
        <w:t>/</w:t>
      </w:r>
      <w:r w:rsidRPr="00CF5912">
        <w:rPr>
          <w:rFonts w:ascii="Sylfaen" w:eastAsiaTheme="minorHAnsi" w:hAnsi="Sylfaen" w:cs="Sylfaen"/>
          <w:i/>
          <w:sz w:val="20"/>
          <w:szCs w:val="20"/>
          <w:lang w:val="ka-GE"/>
        </w:rPr>
        <w:t>მონაწილე</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კომპანიის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უფლებამოსილი</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პირის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ხელმოწერა</w:t>
      </w:r>
      <w:r w:rsidRPr="008A7B43">
        <w:rPr>
          <w:rFonts w:asciiTheme="minorHAnsi" w:eastAsiaTheme="minorHAnsi" w:hAnsiTheme="minorHAnsi" w:cstheme="minorHAnsi"/>
          <w:i/>
          <w:sz w:val="20"/>
          <w:szCs w:val="20"/>
          <w:lang w:val="ka-GE"/>
        </w:rPr>
        <w:t>/</w:t>
      </w:r>
    </w:p>
    <w:p w14:paraId="433A7FBA"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642D42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CD2480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A22A057" w14:textId="77777777" w:rsidR="00327C90" w:rsidRPr="00CF5912" w:rsidRDefault="00327C90" w:rsidP="00327C90">
      <w:pPr>
        <w:rPr>
          <w:rFonts w:asciiTheme="minorHAnsi" w:hAnsiTheme="minorHAnsi" w:cstheme="minorHAnsi"/>
          <w:i/>
          <w:iCs/>
          <w:sz w:val="20"/>
          <w:szCs w:val="20"/>
          <w:lang w:val="ka-GE"/>
        </w:rPr>
      </w:pPr>
      <w:r w:rsidRPr="008A7B43">
        <w:rPr>
          <w:rFonts w:ascii="Sylfaen" w:hAnsi="Sylfaen" w:cs="Sylfaen"/>
          <w:b/>
          <w:bCs/>
          <w:i/>
          <w:iCs/>
          <w:sz w:val="20"/>
          <w:szCs w:val="20"/>
          <w:lang w:val="ka-GE"/>
        </w:rPr>
        <w:t>შენიშვნა</w:t>
      </w:r>
      <w:r w:rsidRPr="008A7B43">
        <w:rPr>
          <w:rFonts w:asciiTheme="minorHAnsi" w:hAnsiTheme="minorHAnsi" w:cstheme="minorHAnsi"/>
          <w:b/>
          <w:bCs/>
          <w:i/>
          <w:iCs/>
          <w:sz w:val="20"/>
          <w:szCs w:val="20"/>
          <w:lang w:val="ka-GE"/>
        </w:rPr>
        <w:t>:  </w:t>
      </w:r>
      <w:r w:rsidRPr="00CF5912">
        <w:rPr>
          <w:rFonts w:ascii="Sylfaen" w:hAnsi="Sylfaen" w:cs="Sylfaen"/>
          <w:i/>
          <w:iCs/>
          <w:sz w:val="20"/>
          <w:szCs w:val="20"/>
          <w:lang w:val="ka-GE"/>
        </w:rPr>
        <w:t>თუ</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მოწვევა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გაგზავნილია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კომპანიასთან</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მონაწილემ</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მისი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კონკურსში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შესახებ</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თანხმობა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დოკუმენტის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გაცნობის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დასტური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უნდა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w:t>
      </w:r>
    </w:p>
    <w:p w14:paraId="3BA9D549" w14:textId="77777777" w:rsidR="00327C90" w:rsidRPr="00024394" w:rsidRDefault="00327C90" w:rsidP="009E3DB8">
      <w:pPr>
        <w:spacing w:after="0" w:line="360" w:lineRule="auto"/>
        <w:jc w:val="both"/>
        <w:rPr>
          <w:rFonts w:ascii="Sylfaen" w:hAnsi="Sylfaen" w:cstheme="minorHAnsi"/>
          <w:lang w:val="ka-GE"/>
        </w:rPr>
      </w:pPr>
    </w:p>
    <w:sectPr w:rsidR="00327C90"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9E192" w14:textId="77777777" w:rsidR="00B624CD" w:rsidRDefault="00B624CD" w:rsidP="007902EA">
      <w:pPr>
        <w:spacing w:after="0" w:line="240" w:lineRule="auto"/>
      </w:pPr>
      <w:r>
        <w:separator/>
      </w:r>
    </w:p>
  </w:endnote>
  <w:endnote w:type="continuationSeparator" w:id="0">
    <w:p w14:paraId="45543569" w14:textId="77777777" w:rsidR="00B624CD" w:rsidRDefault="00B624CD"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3FCA2F0" w:rsidR="004A3BD8" w:rsidRDefault="004A3BD8">
        <w:pPr>
          <w:pStyle w:val="Footer"/>
          <w:jc w:val="right"/>
        </w:pPr>
        <w:r>
          <w:fldChar w:fldCharType="begin"/>
        </w:r>
        <w:r>
          <w:instrText xml:space="preserve"> PAGE   \* MERGEFORMAT </w:instrText>
        </w:r>
        <w:r>
          <w:fldChar w:fldCharType="separate"/>
        </w:r>
        <w:r w:rsidR="00246513">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25B7E" w14:textId="77777777" w:rsidR="00B624CD" w:rsidRDefault="00B624CD" w:rsidP="007902EA">
      <w:pPr>
        <w:spacing w:after="0" w:line="240" w:lineRule="auto"/>
      </w:pPr>
      <w:r>
        <w:separator/>
      </w:r>
    </w:p>
  </w:footnote>
  <w:footnote w:type="continuationSeparator" w:id="0">
    <w:p w14:paraId="6FC870F7" w14:textId="77777777" w:rsidR="00B624CD" w:rsidRDefault="00B624CD"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92A77"/>
    <w:rsid w:val="00092E77"/>
    <w:rsid w:val="000974B9"/>
    <w:rsid w:val="000A0D72"/>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513"/>
    <w:rsid w:val="002468A9"/>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27C90"/>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7067"/>
    <w:rsid w:val="00462CA0"/>
    <w:rsid w:val="0046501B"/>
    <w:rsid w:val="004708F2"/>
    <w:rsid w:val="004717AB"/>
    <w:rsid w:val="00483B17"/>
    <w:rsid w:val="0048659C"/>
    <w:rsid w:val="00497393"/>
    <w:rsid w:val="004A34BA"/>
    <w:rsid w:val="004A3BD8"/>
    <w:rsid w:val="004A44BF"/>
    <w:rsid w:val="004A66FB"/>
    <w:rsid w:val="004A7C56"/>
    <w:rsid w:val="004B09C9"/>
    <w:rsid w:val="004B2C73"/>
    <w:rsid w:val="004C1CCA"/>
    <w:rsid w:val="004C1E0D"/>
    <w:rsid w:val="004D3679"/>
    <w:rsid w:val="004D3D1C"/>
    <w:rsid w:val="004D747F"/>
    <w:rsid w:val="004E36F2"/>
    <w:rsid w:val="004F65C9"/>
    <w:rsid w:val="005111AB"/>
    <w:rsid w:val="005248B1"/>
    <w:rsid w:val="0052656B"/>
    <w:rsid w:val="00540038"/>
    <w:rsid w:val="00544856"/>
    <w:rsid w:val="005553C3"/>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D3B83"/>
    <w:rsid w:val="005E05B1"/>
    <w:rsid w:val="005E130F"/>
    <w:rsid w:val="005F3357"/>
    <w:rsid w:val="00610FC8"/>
    <w:rsid w:val="00615BD2"/>
    <w:rsid w:val="00632910"/>
    <w:rsid w:val="00633210"/>
    <w:rsid w:val="00633F4A"/>
    <w:rsid w:val="00634B58"/>
    <w:rsid w:val="006352D2"/>
    <w:rsid w:val="006447A4"/>
    <w:rsid w:val="006564F1"/>
    <w:rsid w:val="00661B3E"/>
    <w:rsid w:val="00665219"/>
    <w:rsid w:val="00665C42"/>
    <w:rsid w:val="00667B1F"/>
    <w:rsid w:val="00670B37"/>
    <w:rsid w:val="00674470"/>
    <w:rsid w:val="0067481E"/>
    <w:rsid w:val="00674F71"/>
    <w:rsid w:val="00680844"/>
    <w:rsid w:val="00681B23"/>
    <w:rsid w:val="00683946"/>
    <w:rsid w:val="00691338"/>
    <w:rsid w:val="00692B13"/>
    <w:rsid w:val="0069500B"/>
    <w:rsid w:val="00696A50"/>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64A65"/>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1634F"/>
    <w:rsid w:val="00820CFD"/>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90026"/>
    <w:rsid w:val="00891245"/>
    <w:rsid w:val="008918CD"/>
    <w:rsid w:val="00894C67"/>
    <w:rsid w:val="00896274"/>
    <w:rsid w:val="008978B9"/>
    <w:rsid w:val="008A3D36"/>
    <w:rsid w:val="008A5094"/>
    <w:rsid w:val="008A673F"/>
    <w:rsid w:val="008A7B43"/>
    <w:rsid w:val="008B04EA"/>
    <w:rsid w:val="008B67F1"/>
    <w:rsid w:val="008C04FA"/>
    <w:rsid w:val="008C0A74"/>
    <w:rsid w:val="008C35CC"/>
    <w:rsid w:val="008D04C5"/>
    <w:rsid w:val="008D3CB4"/>
    <w:rsid w:val="008E16DA"/>
    <w:rsid w:val="008E33F2"/>
    <w:rsid w:val="008E3D20"/>
    <w:rsid w:val="008E55E0"/>
    <w:rsid w:val="008F419D"/>
    <w:rsid w:val="008F44A9"/>
    <w:rsid w:val="0090279D"/>
    <w:rsid w:val="00904044"/>
    <w:rsid w:val="009113A9"/>
    <w:rsid w:val="00913646"/>
    <w:rsid w:val="0091781A"/>
    <w:rsid w:val="009203F4"/>
    <w:rsid w:val="009214A6"/>
    <w:rsid w:val="00922889"/>
    <w:rsid w:val="00925DC2"/>
    <w:rsid w:val="009261B9"/>
    <w:rsid w:val="00931A9A"/>
    <w:rsid w:val="00940D2A"/>
    <w:rsid w:val="00950D10"/>
    <w:rsid w:val="009538FC"/>
    <w:rsid w:val="00954423"/>
    <w:rsid w:val="00954527"/>
    <w:rsid w:val="009567A7"/>
    <w:rsid w:val="00957E8C"/>
    <w:rsid w:val="009621F5"/>
    <w:rsid w:val="009634B1"/>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047D"/>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39F0"/>
    <w:rsid w:val="00AA4617"/>
    <w:rsid w:val="00AA511B"/>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37066"/>
    <w:rsid w:val="00B409CA"/>
    <w:rsid w:val="00B42689"/>
    <w:rsid w:val="00B47896"/>
    <w:rsid w:val="00B47D4C"/>
    <w:rsid w:val="00B5249E"/>
    <w:rsid w:val="00B5452A"/>
    <w:rsid w:val="00B616CF"/>
    <w:rsid w:val="00B624CD"/>
    <w:rsid w:val="00B806AE"/>
    <w:rsid w:val="00B830F8"/>
    <w:rsid w:val="00B84106"/>
    <w:rsid w:val="00B92B05"/>
    <w:rsid w:val="00B942E0"/>
    <w:rsid w:val="00B95A6F"/>
    <w:rsid w:val="00B97F4F"/>
    <w:rsid w:val="00BB0F01"/>
    <w:rsid w:val="00BB10E9"/>
    <w:rsid w:val="00BC364F"/>
    <w:rsid w:val="00BC4A7D"/>
    <w:rsid w:val="00BE0965"/>
    <w:rsid w:val="00BE187B"/>
    <w:rsid w:val="00BE1A34"/>
    <w:rsid w:val="00BE3060"/>
    <w:rsid w:val="00BE4678"/>
    <w:rsid w:val="00BF5EFE"/>
    <w:rsid w:val="00C01CD2"/>
    <w:rsid w:val="00C021B6"/>
    <w:rsid w:val="00C04F30"/>
    <w:rsid w:val="00C06F22"/>
    <w:rsid w:val="00C12270"/>
    <w:rsid w:val="00C14986"/>
    <w:rsid w:val="00C14D7A"/>
    <w:rsid w:val="00C33A3C"/>
    <w:rsid w:val="00C33D82"/>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730B"/>
    <w:rsid w:val="00CB736E"/>
    <w:rsid w:val="00CC3C0A"/>
    <w:rsid w:val="00CC4735"/>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A4D"/>
    <w:rsid w:val="00D76E4A"/>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F0E2A"/>
    <w:rsid w:val="00DF5F26"/>
    <w:rsid w:val="00E00D0C"/>
    <w:rsid w:val="00E07AEE"/>
    <w:rsid w:val="00E123C2"/>
    <w:rsid w:val="00E14853"/>
    <w:rsid w:val="00E2134C"/>
    <w:rsid w:val="00E25748"/>
    <w:rsid w:val="00E262FC"/>
    <w:rsid w:val="00E272FF"/>
    <w:rsid w:val="00E3022B"/>
    <w:rsid w:val="00E33A8F"/>
    <w:rsid w:val="00E4143A"/>
    <w:rsid w:val="00E42B0C"/>
    <w:rsid w:val="00E45E7B"/>
    <w:rsid w:val="00E46395"/>
    <w:rsid w:val="00E46922"/>
    <w:rsid w:val="00E5014E"/>
    <w:rsid w:val="00E5367B"/>
    <w:rsid w:val="00E54795"/>
    <w:rsid w:val="00E57F10"/>
    <w:rsid w:val="00E6248F"/>
    <w:rsid w:val="00E65074"/>
    <w:rsid w:val="00E6523B"/>
    <w:rsid w:val="00E66A3D"/>
    <w:rsid w:val="00E751A2"/>
    <w:rsid w:val="00E76057"/>
    <w:rsid w:val="00E8201E"/>
    <w:rsid w:val="00E8598F"/>
    <w:rsid w:val="00E905AF"/>
    <w:rsid w:val="00E94223"/>
    <w:rsid w:val="00E94ED1"/>
    <w:rsid w:val="00E95292"/>
    <w:rsid w:val="00EA22AE"/>
    <w:rsid w:val="00EA344B"/>
    <w:rsid w:val="00EB217E"/>
    <w:rsid w:val="00EC2046"/>
    <w:rsid w:val="00ED52A4"/>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24AC"/>
    <w:rsid w:val="00F612B0"/>
    <w:rsid w:val="00F718B0"/>
    <w:rsid w:val="00F732E4"/>
    <w:rsid w:val="00F75728"/>
    <w:rsid w:val="00F761D0"/>
    <w:rsid w:val="00F8037E"/>
    <w:rsid w:val="00F804D2"/>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6BB0"/>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murvani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02BC-AF9E-46B1-9694-117C35A6D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1648</TotalTime>
  <Pages>5</Pages>
  <Words>722</Words>
  <Characters>6134</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Tekla Murvanidze</cp:lastModifiedBy>
  <cp:revision>224</cp:revision>
  <cp:lastPrinted>2015-07-27T06:36:00Z</cp:lastPrinted>
  <dcterms:created xsi:type="dcterms:W3CDTF">2017-02-28T15:04:00Z</dcterms:created>
  <dcterms:modified xsi:type="dcterms:W3CDTF">2020-09-01T11:54:00Z</dcterms:modified>
</cp:coreProperties>
</file>